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1015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Максима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Канашин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86293147/8157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ст.20.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Канашин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штраф по постановлению не оплатил, </w:t>
      </w:r>
      <w:r>
        <w:rPr>
          <w:rFonts w:ascii="Times New Roman" w:eastAsia="Times New Roman" w:hAnsi="Times New Roman" w:cs="Times New Roman"/>
        </w:rPr>
        <w:t>так как забыл.</w:t>
      </w:r>
      <w:r>
        <w:rPr>
          <w:rFonts w:ascii="Times New Roman" w:eastAsia="Times New Roman" w:hAnsi="Times New Roman" w:cs="Times New Roman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25.03.2024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Канашиным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271525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86293147/8157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Русакова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26.03.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Максима Алексеевича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 в размере 1000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0412365400725010152420120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0"/>
        <w:ind w:firstLine="708"/>
        <w:jc w:val="both"/>
      </w:pPr>
    </w:p>
    <w:p>
      <w:pPr>
        <w:spacing w:before="0" w:after="200" w:line="276" w:lineRule="auto"/>
      </w:pP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8rplc-17">
    <w:name w:val="cat-UserDefined grp-28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